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235E2" w14:textId="77777777" w:rsidR="00A77B3E" w:rsidRDefault="00EE604A">
      <w:pPr>
        <w:pBdr>
          <w:top w:val="nil"/>
          <w:left w:val="nil"/>
          <w:bottom w:val="nil"/>
          <w:right w:val="nil"/>
          <w:between w:val="nil"/>
          <w:bar w:val="nil"/>
        </w:pBdr>
        <w:jc w:val="center"/>
      </w:pPr>
      <w:r>
        <w:rPr>
          <w:b/>
          <w:bCs/>
          <w:sz w:val="36"/>
          <w:szCs w:val="36"/>
        </w:rPr>
        <w:t>No-Speak Collaboration</w:t>
      </w:r>
    </w:p>
    <w:p w14:paraId="4809F8B7" w14:textId="77777777" w:rsidR="00A77B3E" w:rsidRDefault="00EE604A">
      <w:pPr>
        <w:pBdr>
          <w:top w:val="nil"/>
          <w:left w:val="nil"/>
          <w:bottom w:val="nil"/>
          <w:right w:val="nil"/>
          <w:between w:val="nil"/>
          <w:bar w:val="nil"/>
        </w:pBdr>
        <w:jc w:val="center"/>
        <w:rPr>
          <w:b/>
          <w:bCs/>
        </w:rPr>
      </w:pPr>
      <w:r>
        <w:rPr>
          <w:b/>
          <w:bCs/>
        </w:rPr>
        <w:t xml:space="preserve"> </w:t>
      </w:r>
    </w:p>
    <w:p w14:paraId="4197679C" w14:textId="77777777" w:rsidR="00A77B3E" w:rsidRDefault="00EE604A">
      <w:pPr>
        <w:pBdr>
          <w:top w:val="nil"/>
          <w:left w:val="nil"/>
          <w:bottom w:val="nil"/>
          <w:right w:val="nil"/>
          <w:between w:val="nil"/>
          <w:bar w:val="nil"/>
        </w:pBdr>
      </w:pPr>
      <w:r>
        <w:t>Instructions: During this collaboration you are not to speak at all! DURING THIS COLLABORATION YOU ARE NOT TO SPEAK AT ALL! You will be supplied with a subtle reminder for this. You are also not allowed to leave your seats.</w:t>
      </w:r>
    </w:p>
    <w:p w14:paraId="686EB16C" w14:textId="77777777" w:rsidR="00A77B3E" w:rsidRDefault="00EE604A">
      <w:pPr>
        <w:pBdr>
          <w:top w:val="nil"/>
          <w:left w:val="nil"/>
          <w:bottom w:val="nil"/>
          <w:right w:val="nil"/>
          <w:between w:val="nil"/>
          <w:bar w:val="nil"/>
        </w:pBdr>
      </w:pPr>
      <w:r>
        <w:t xml:space="preserve"> </w:t>
      </w:r>
    </w:p>
    <w:p w14:paraId="79996FB2" w14:textId="77777777" w:rsidR="00A77B3E" w:rsidRDefault="00EE604A">
      <w:pPr>
        <w:pBdr>
          <w:top w:val="nil"/>
          <w:left w:val="nil"/>
          <w:bottom w:val="nil"/>
          <w:right w:val="nil"/>
          <w:between w:val="nil"/>
          <w:bar w:val="nil"/>
        </w:pBdr>
      </w:pPr>
      <w:r>
        <w:t>Once</w:t>
      </w:r>
      <w:r>
        <w:t xml:space="preserve"> you have been assigned to a group figure out a way to communicate with each other. Once communication has been established begin to work on the assignment. Keep in mind that Mr. Folden is going to need access to your work (it has to be turned digitally). </w:t>
      </w:r>
      <w:r>
        <w:t xml:space="preserve">You need to turn in one copy, and only one copy with all the names of the group members. </w:t>
      </w:r>
    </w:p>
    <w:p w14:paraId="0E5EFC59" w14:textId="77777777" w:rsidR="00A77B3E" w:rsidRDefault="00EE604A">
      <w:pPr>
        <w:pBdr>
          <w:top w:val="nil"/>
          <w:left w:val="nil"/>
          <w:bottom w:val="nil"/>
          <w:right w:val="nil"/>
          <w:between w:val="nil"/>
          <w:bar w:val="nil"/>
        </w:pBdr>
      </w:pPr>
    </w:p>
    <w:p w14:paraId="6D039F65" w14:textId="77777777" w:rsidR="00A77B3E" w:rsidRDefault="00EE604A">
      <w:pPr>
        <w:pBdr>
          <w:top w:val="nil"/>
          <w:left w:val="nil"/>
          <w:bottom w:val="nil"/>
          <w:right w:val="nil"/>
          <w:between w:val="nil"/>
          <w:bar w:val="nil"/>
        </w:pBdr>
      </w:pPr>
      <w:r>
        <w:t>In your group you have two tasks to complete.</w:t>
      </w:r>
    </w:p>
    <w:p w14:paraId="3F06E751" w14:textId="77777777" w:rsidR="00A77B3E" w:rsidRDefault="00EE604A">
      <w:pPr>
        <w:pBdr>
          <w:top w:val="nil"/>
          <w:left w:val="nil"/>
          <w:bottom w:val="nil"/>
          <w:right w:val="nil"/>
          <w:between w:val="nil"/>
          <w:bar w:val="nil"/>
        </w:pBdr>
      </w:pPr>
      <w:r>
        <w:t xml:space="preserve"> </w:t>
      </w:r>
    </w:p>
    <w:p w14:paraId="06E4F18F" w14:textId="77777777" w:rsidR="00A77B3E" w:rsidRDefault="00EE604A">
      <w:pPr>
        <w:pBdr>
          <w:top w:val="nil"/>
          <w:left w:val="nil"/>
          <w:bottom w:val="nil"/>
          <w:right w:val="nil"/>
          <w:between w:val="nil"/>
          <w:bar w:val="nil"/>
        </w:pBdr>
      </w:pPr>
      <w:r>
        <w:t>1. Find the definition to the terms provided.</w:t>
      </w:r>
    </w:p>
    <w:p w14:paraId="1813BA57" w14:textId="77777777" w:rsidR="00A77B3E" w:rsidRDefault="00EE604A">
      <w:pPr>
        <w:pBdr>
          <w:top w:val="nil"/>
          <w:left w:val="nil"/>
          <w:bottom w:val="nil"/>
          <w:right w:val="nil"/>
          <w:between w:val="nil"/>
          <w:bar w:val="nil"/>
        </w:pBdr>
      </w:pPr>
      <w:r>
        <w:t xml:space="preserve"> </w:t>
      </w:r>
    </w:p>
    <w:p w14:paraId="47E068B5" w14:textId="77777777" w:rsidR="00A77B3E" w:rsidRDefault="00EE604A">
      <w:pPr>
        <w:pBdr>
          <w:top w:val="nil"/>
          <w:left w:val="nil"/>
          <w:bottom w:val="nil"/>
          <w:right w:val="nil"/>
          <w:between w:val="nil"/>
          <w:bar w:val="nil"/>
        </w:pBdr>
      </w:pPr>
      <w:r>
        <w:t>2. Find a video or clip that bests displays the terms you have define</w:t>
      </w:r>
      <w:r>
        <w:t>d.</w:t>
      </w:r>
    </w:p>
    <w:p w14:paraId="071DBE13" w14:textId="77777777" w:rsidR="00A77B3E" w:rsidRDefault="00EE604A">
      <w:pPr>
        <w:pBdr>
          <w:top w:val="nil"/>
          <w:left w:val="nil"/>
          <w:bottom w:val="nil"/>
          <w:right w:val="nil"/>
          <w:between w:val="nil"/>
          <w:bar w:val="nil"/>
        </w:pBdr>
      </w:pPr>
      <w:r>
        <w:t xml:space="preserve"> </w:t>
      </w:r>
    </w:p>
    <w:p w14:paraId="1B119BF9" w14:textId="77777777" w:rsidR="00A77B3E" w:rsidRDefault="00EE604A">
      <w:pPr>
        <w:pBdr>
          <w:top w:val="nil"/>
          <w:left w:val="nil"/>
          <w:bottom w:val="nil"/>
          <w:right w:val="nil"/>
          <w:between w:val="nil"/>
          <w:bar w:val="nil"/>
        </w:pBdr>
      </w:pPr>
      <w:r>
        <w:t>Before you can move from Task 1 to Task 2 you need to get approval from Mr. Folden without speaking. Mr. Folden will not be checking or reading screens.</w:t>
      </w:r>
    </w:p>
    <w:p w14:paraId="0D99545C" w14:textId="77777777" w:rsidR="00A77B3E" w:rsidRDefault="00EE604A">
      <w:pPr>
        <w:pBdr>
          <w:top w:val="nil"/>
          <w:left w:val="nil"/>
          <w:bottom w:val="nil"/>
          <w:right w:val="nil"/>
          <w:between w:val="nil"/>
          <w:bar w:val="nil"/>
        </w:pBdr>
      </w:pPr>
      <w:r>
        <w:t xml:space="preserve"> </w:t>
      </w:r>
    </w:p>
    <w:p w14:paraId="4E460A0A" w14:textId="77777777" w:rsidR="00A77B3E" w:rsidRDefault="00EE604A">
      <w:pPr>
        <w:pBdr>
          <w:top w:val="nil"/>
          <w:left w:val="nil"/>
          <w:bottom w:val="nil"/>
          <w:right w:val="nil"/>
          <w:between w:val="nil"/>
          <w:bar w:val="nil"/>
        </w:pBdr>
      </w:pPr>
      <w:r>
        <w:t xml:space="preserve"> </w:t>
      </w:r>
    </w:p>
    <w:p w14:paraId="6FFBF972" w14:textId="77777777" w:rsidR="00A77B3E" w:rsidRDefault="00EE604A">
      <w:pPr>
        <w:pBdr>
          <w:top w:val="nil"/>
          <w:left w:val="nil"/>
          <w:bottom w:val="nil"/>
          <w:right w:val="nil"/>
          <w:between w:val="nil"/>
          <w:bar w:val="nil"/>
        </w:pBdr>
        <w:rPr>
          <w:b/>
          <w:bCs/>
          <w:sz w:val="32"/>
          <w:szCs w:val="32"/>
        </w:rPr>
      </w:pPr>
      <w:r>
        <w:rPr>
          <w:b/>
          <w:bCs/>
          <w:sz w:val="32"/>
          <w:szCs w:val="32"/>
        </w:rPr>
        <w:t>Task 1</w:t>
      </w:r>
    </w:p>
    <w:p w14:paraId="309D861F" w14:textId="77777777" w:rsidR="00A77B3E" w:rsidRDefault="00EE604A">
      <w:pPr>
        <w:pBdr>
          <w:top w:val="nil"/>
          <w:left w:val="nil"/>
          <w:bottom w:val="nil"/>
          <w:right w:val="nil"/>
          <w:between w:val="nil"/>
          <w:bar w:val="nil"/>
        </w:pBdr>
        <w:rPr>
          <w:b/>
          <w:bCs/>
          <w:sz w:val="32"/>
          <w:szCs w:val="32"/>
        </w:rPr>
      </w:pPr>
      <w:r>
        <w:rPr>
          <w:b/>
          <w:bCs/>
          <w:sz w:val="32"/>
          <w:szCs w:val="32"/>
        </w:rPr>
        <w:t xml:space="preserve"> </w:t>
      </w:r>
    </w:p>
    <w:p w14:paraId="262F28E8" w14:textId="77777777" w:rsidR="00A77B3E" w:rsidRDefault="00EE604A">
      <w:pPr>
        <w:pBdr>
          <w:top w:val="nil"/>
          <w:left w:val="nil"/>
          <w:bottom w:val="nil"/>
          <w:right w:val="nil"/>
          <w:between w:val="nil"/>
          <w:bar w:val="nil"/>
        </w:pBdr>
      </w:pPr>
      <w:r>
        <w:t>Define the following terms.</w:t>
      </w:r>
    </w:p>
    <w:p w14:paraId="7A41175B" w14:textId="77777777" w:rsidR="00A77B3E" w:rsidRDefault="00EE604A">
      <w:pPr>
        <w:pBdr>
          <w:top w:val="nil"/>
          <w:left w:val="nil"/>
          <w:bottom w:val="nil"/>
          <w:right w:val="nil"/>
          <w:between w:val="nil"/>
          <w:bar w:val="nil"/>
        </w:pBdr>
      </w:pPr>
      <w:r>
        <w:t xml:space="preserve"> </w:t>
      </w:r>
    </w:p>
    <w:p w14:paraId="2E29FE6A" w14:textId="77777777" w:rsidR="00A77B3E" w:rsidRDefault="00EE604A">
      <w:pPr>
        <w:pBdr>
          <w:top w:val="nil"/>
          <w:left w:val="nil"/>
          <w:bottom w:val="nil"/>
          <w:right w:val="nil"/>
          <w:between w:val="nil"/>
          <w:bar w:val="nil"/>
        </w:pBdr>
        <w:rPr>
          <w:i/>
          <w:iCs/>
        </w:rPr>
      </w:pPr>
      <w:r>
        <w:rPr>
          <w:i/>
          <w:iCs/>
        </w:rPr>
        <w:t>Cooperation</w:t>
      </w:r>
    </w:p>
    <w:p w14:paraId="1C11E1D5" w14:textId="77777777" w:rsidR="00A77B3E" w:rsidRDefault="00EE604A">
      <w:pPr>
        <w:pBdr>
          <w:top w:val="nil"/>
          <w:left w:val="nil"/>
          <w:bottom w:val="nil"/>
          <w:right w:val="nil"/>
          <w:between w:val="nil"/>
          <w:bar w:val="nil"/>
        </w:pBdr>
        <w:rPr>
          <w:i/>
          <w:iCs/>
        </w:rPr>
      </w:pPr>
      <w:r>
        <w:rPr>
          <w:i/>
          <w:iCs/>
        </w:rPr>
        <w:t xml:space="preserve"> </w:t>
      </w:r>
    </w:p>
    <w:p w14:paraId="75115A21" w14:textId="77777777" w:rsidR="00A77B3E" w:rsidRDefault="00EE604A">
      <w:pPr>
        <w:pBdr>
          <w:top w:val="nil"/>
          <w:left w:val="nil"/>
          <w:bottom w:val="nil"/>
          <w:right w:val="nil"/>
          <w:between w:val="nil"/>
          <w:bar w:val="nil"/>
        </w:pBdr>
        <w:rPr>
          <w:i/>
          <w:iCs/>
        </w:rPr>
      </w:pPr>
      <w:r>
        <w:rPr>
          <w:i/>
          <w:iCs/>
        </w:rPr>
        <w:t xml:space="preserve"> </w:t>
      </w:r>
    </w:p>
    <w:p w14:paraId="35BB9535" w14:textId="77777777" w:rsidR="00A77B3E" w:rsidRDefault="00EE604A">
      <w:pPr>
        <w:pBdr>
          <w:top w:val="nil"/>
          <w:left w:val="nil"/>
          <w:bottom w:val="nil"/>
          <w:right w:val="nil"/>
          <w:between w:val="nil"/>
          <w:bar w:val="nil"/>
        </w:pBdr>
        <w:rPr>
          <w:i/>
          <w:iCs/>
        </w:rPr>
      </w:pPr>
      <w:r>
        <w:rPr>
          <w:i/>
          <w:iCs/>
        </w:rPr>
        <w:t>Conflict</w:t>
      </w:r>
    </w:p>
    <w:p w14:paraId="7857D769" w14:textId="77777777" w:rsidR="00A77B3E" w:rsidRDefault="00EE604A">
      <w:pPr>
        <w:pBdr>
          <w:top w:val="nil"/>
          <w:left w:val="nil"/>
          <w:bottom w:val="nil"/>
          <w:right w:val="nil"/>
          <w:between w:val="nil"/>
          <w:bar w:val="nil"/>
        </w:pBdr>
        <w:rPr>
          <w:i/>
          <w:iCs/>
        </w:rPr>
      </w:pPr>
      <w:r>
        <w:rPr>
          <w:i/>
          <w:iCs/>
        </w:rPr>
        <w:t xml:space="preserve"> </w:t>
      </w:r>
    </w:p>
    <w:p w14:paraId="5CEFCA15" w14:textId="77777777" w:rsidR="00A77B3E" w:rsidRDefault="00EE604A">
      <w:pPr>
        <w:pBdr>
          <w:top w:val="nil"/>
          <w:left w:val="nil"/>
          <w:bottom w:val="nil"/>
          <w:right w:val="nil"/>
          <w:between w:val="nil"/>
          <w:bar w:val="nil"/>
        </w:pBdr>
        <w:rPr>
          <w:i/>
          <w:iCs/>
        </w:rPr>
      </w:pPr>
      <w:r>
        <w:rPr>
          <w:i/>
          <w:iCs/>
        </w:rPr>
        <w:t xml:space="preserve"> </w:t>
      </w:r>
    </w:p>
    <w:p w14:paraId="76287A0B" w14:textId="77777777" w:rsidR="00A77B3E" w:rsidRDefault="00EE604A">
      <w:pPr>
        <w:pBdr>
          <w:top w:val="nil"/>
          <w:left w:val="nil"/>
          <w:bottom w:val="nil"/>
          <w:right w:val="nil"/>
          <w:between w:val="nil"/>
          <w:bar w:val="nil"/>
        </w:pBdr>
        <w:rPr>
          <w:i/>
          <w:iCs/>
        </w:rPr>
      </w:pPr>
      <w:r>
        <w:rPr>
          <w:i/>
          <w:iCs/>
        </w:rPr>
        <w:t>Social Exchange</w:t>
      </w:r>
    </w:p>
    <w:p w14:paraId="09DEDFDA" w14:textId="77777777" w:rsidR="00A77B3E" w:rsidRDefault="00EE604A">
      <w:pPr>
        <w:pBdr>
          <w:top w:val="nil"/>
          <w:left w:val="nil"/>
          <w:bottom w:val="nil"/>
          <w:right w:val="nil"/>
          <w:between w:val="nil"/>
          <w:bar w:val="nil"/>
        </w:pBdr>
        <w:rPr>
          <w:i/>
          <w:iCs/>
        </w:rPr>
      </w:pPr>
      <w:r>
        <w:rPr>
          <w:i/>
          <w:iCs/>
        </w:rPr>
        <w:t xml:space="preserve"> </w:t>
      </w:r>
    </w:p>
    <w:p w14:paraId="463E5861" w14:textId="77777777" w:rsidR="00A77B3E" w:rsidRDefault="00EE604A">
      <w:pPr>
        <w:pBdr>
          <w:top w:val="nil"/>
          <w:left w:val="nil"/>
          <w:bottom w:val="nil"/>
          <w:right w:val="nil"/>
          <w:between w:val="nil"/>
          <w:bar w:val="nil"/>
        </w:pBdr>
        <w:rPr>
          <w:i/>
          <w:iCs/>
        </w:rPr>
      </w:pPr>
      <w:r>
        <w:rPr>
          <w:i/>
          <w:iCs/>
        </w:rPr>
        <w:t xml:space="preserve"> </w:t>
      </w:r>
    </w:p>
    <w:p w14:paraId="60D16531" w14:textId="77777777" w:rsidR="00A77B3E" w:rsidRDefault="00EE604A">
      <w:pPr>
        <w:pBdr>
          <w:top w:val="nil"/>
          <w:left w:val="nil"/>
          <w:bottom w:val="nil"/>
          <w:right w:val="nil"/>
          <w:between w:val="nil"/>
          <w:bar w:val="nil"/>
        </w:pBdr>
        <w:rPr>
          <w:i/>
          <w:iCs/>
        </w:rPr>
      </w:pPr>
      <w:r>
        <w:rPr>
          <w:i/>
          <w:iCs/>
        </w:rPr>
        <w:t>Coercion</w:t>
      </w:r>
    </w:p>
    <w:p w14:paraId="5C23EE7A" w14:textId="77777777" w:rsidR="00A77B3E" w:rsidRDefault="00EE604A">
      <w:pPr>
        <w:pBdr>
          <w:top w:val="nil"/>
          <w:left w:val="nil"/>
          <w:bottom w:val="nil"/>
          <w:right w:val="nil"/>
          <w:between w:val="nil"/>
          <w:bar w:val="nil"/>
        </w:pBdr>
        <w:rPr>
          <w:i/>
          <w:iCs/>
        </w:rPr>
      </w:pPr>
      <w:r>
        <w:rPr>
          <w:i/>
          <w:iCs/>
        </w:rPr>
        <w:t xml:space="preserve"> </w:t>
      </w:r>
    </w:p>
    <w:p w14:paraId="6980AAD0" w14:textId="77777777" w:rsidR="00A77B3E" w:rsidRDefault="00EE604A">
      <w:pPr>
        <w:pBdr>
          <w:top w:val="nil"/>
          <w:left w:val="nil"/>
          <w:bottom w:val="nil"/>
          <w:right w:val="nil"/>
          <w:between w:val="nil"/>
          <w:bar w:val="nil"/>
        </w:pBdr>
        <w:rPr>
          <w:i/>
          <w:iCs/>
        </w:rPr>
      </w:pPr>
      <w:r>
        <w:rPr>
          <w:i/>
          <w:iCs/>
        </w:rPr>
        <w:t xml:space="preserve"> </w:t>
      </w:r>
    </w:p>
    <w:p w14:paraId="0825EE5E" w14:textId="77777777" w:rsidR="00A77B3E" w:rsidRDefault="00EE604A">
      <w:pPr>
        <w:pBdr>
          <w:top w:val="nil"/>
          <w:left w:val="nil"/>
          <w:bottom w:val="nil"/>
          <w:right w:val="nil"/>
          <w:between w:val="nil"/>
          <w:bar w:val="nil"/>
        </w:pBdr>
        <w:rPr>
          <w:i/>
          <w:iCs/>
        </w:rPr>
      </w:pPr>
      <w:r>
        <w:rPr>
          <w:i/>
          <w:iCs/>
        </w:rPr>
        <w:t>Conformity</w:t>
      </w:r>
    </w:p>
    <w:p w14:paraId="323648D7" w14:textId="77777777" w:rsidR="00A77B3E" w:rsidRDefault="00EE604A">
      <w:pPr>
        <w:pBdr>
          <w:top w:val="nil"/>
          <w:left w:val="nil"/>
          <w:bottom w:val="nil"/>
          <w:right w:val="nil"/>
          <w:between w:val="nil"/>
          <w:bar w:val="nil"/>
        </w:pBdr>
      </w:pPr>
      <w:r>
        <w:t xml:space="preserve"> </w:t>
      </w:r>
    </w:p>
    <w:p w14:paraId="67953EE3" w14:textId="77777777" w:rsidR="00A77B3E" w:rsidRDefault="00EE604A">
      <w:pPr>
        <w:pBdr>
          <w:top w:val="nil"/>
          <w:left w:val="nil"/>
          <w:bottom w:val="nil"/>
          <w:right w:val="nil"/>
          <w:between w:val="nil"/>
          <w:bar w:val="nil"/>
        </w:pBdr>
      </w:pPr>
      <w:r>
        <w:t xml:space="preserve"> </w:t>
      </w:r>
    </w:p>
    <w:p w14:paraId="639A820C" w14:textId="77777777" w:rsidR="00A77B3E" w:rsidRDefault="00EE604A">
      <w:pPr>
        <w:pBdr>
          <w:top w:val="nil"/>
          <w:left w:val="nil"/>
          <w:bottom w:val="nil"/>
          <w:right w:val="nil"/>
          <w:between w:val="nil"/>
          <w:bar w:val="nil"/>
        </w:pBdr>
      </w:pPr>
      <w:r>
        <w:t xml:space="preserve"> </w:t>
      </w:r>
    </w:p>
    <w:p w14:paraId="397C02AB" w14:textId="77777777" w:rsidR="00A77B3E" w:rsidRDefault="00EE604A">
      <w:pPr>
        <w:pBdr>
          <w:top w:val="nil"/>
          <w:left w:val="nil"/>
          <w:bottom w:val="nil"/>
          <w:right w:val="nil"/>
          <w:between w:val="nil"/>
          <w:bar w:val="nil"/>
        </w:pBdr>
        <w:rPr>
          <w:b/>
          <w:bCs/>
          <w:sz w:val="32"/>
          <w:szCs w:val="32"/>
        </w:rPr>
      </w:pPr>
      <w:r>
        <w:rPr>
          <w:b/>
          <w:bCs/>
          <w:sz w:val="32"/>
          <w:szCs w:val="32"/>
        </w:rPr>
        <w:t>Task 2</w:t>
      </w:r>
      <w:bookmarkStart w:id="0" w:name="_GoBack"/>
      <w:bookmarkEnd w:id="0"/>
    </w:p>
    <w:p w14:paraId="657F1AB5" w14:textId="77777777" w:rsidR="00A77B3E" w:rsidRDefault="00EE604A">
      <w:pPr>
        <w:pBdr>
          <w:top w:val="nil"/>
          <w:left w:val="nil"/>
          <w:bottom w:val="nil"/>
          <w:right w:val="nil"/>
          <w:between w:val="nil"/>
          <w:bar w:val="nil"/>
        </w:pBdr>
        <w:rPr>
          <w:b/>
          <w:bCs/>
          <w:sz w:val="32"/>
          <w:szCs w:val="32"/>
        </w:rPr>
      </w:pPr>
      <w:r>
        <w:rPr>
          <w:b/>
          <w:bCs/>
          <w:sz w:val="32"/>
          <w:szCs w:val="32"/>
        </w:rPr>
        <w:lastRenderedPageBreak/>
        <w:t xml:space="preserve"> </w:t>
      </w:r>
    </w:p>
    <w:p w14:paraId="5830819F" w14:textId="77777777" w:rsidR="00A77B3E" w:rsidRDefault="00EE604A">
      <w:pPr>
        <w:pBdr>
          <w:top w:val="nil"/>
          <w:left w:val="nil"/>
          <w:bottom w:val="nil"/>
          <w:right w:val="nil"/>
          <w:between w:val="nil"/>
          <w:bar w:val="nil"/>
        </w:pBdr>
      </w:pPr>
      <w:r>
        <w:t>Using the definitions find a video clip example for each. Label each video.  The video must be within what you turn in. If not have a screenshot, or picture for each video. ALL VIDEOS MUST BE AGREED UPON BY THE WHOLE GROUP, NOT JUST A SINGLE MEMBER.</w:t>
      </w:r>
    </w:p>
    <w:p w14:paraId="57E991DE" w14:textId="77777777" w:rsidR="00A77B3E" w:rsidRDefault="00EE604A">
      <w:pPr>
        <w:pBdr>
          <w:top w:val="nil"/>
          <w:left w:val="nil"/>
          <w:bottom w:val="nil"/>
          <w:right w:val="nil"/>
          <w:between w:val="nil"/>
          <w:bar w:val="nil"/>
        </w:pBdr>
        <w:rPr>
          <w:i/>
          <w:iCs/>
        </w:rPr>
      </w:pPr>
      <w:r>
        <w:rPr>
          <w:i/>
          <w:iCs/>
        </w:rPr>
        <w:t xml:space="preserve"> </w:t>
      </w:r>
    </w:p>
    <w:p w14:paraId="368DDB13" w14:textId="77777777" w:rsidR="00A77B3E" w:rsidRDefault="00EE604A">
      <w:pPr>
        <w:pBdr>
          <w:top w:val="nil"/>
          <w:left w:val="nil"/>
          <w:bottom w:val="nil"/>
          <w:right w:val="nil"/>
          <w:between w:val="nil"/>
          <w:bar w:val="nil"/>
        </w:pBdr>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604A"/>
    <w:rsid w:val="00EE6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D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195</Words>
  <Characters>1114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 Folden</cp:lastModifiedBy>
  <cp:revision>2</cp:revision>
  <dcterms:created xsi:type="dcterms:W3CDTF">2012-09-18T12:36:00Z</dcterms:created>
  <dcterms:modified xsi:type="dcterms:W3CDTF">2012-09-18T13:11:00Z</dcterms:modified>
</cp:coreProperties>
</file>