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7.0.0 -->
  <w:body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>Roles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Status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>With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partner</w:t>
      </w:r>
      <w:r>
        <w:rPr>
          <w:rtl w:val="0"/>
        </w:rPr>
        <w:t xml:space="preserve"> </w:t>
      </w:r>
      <w:r>
        <w:rPr>
          <w:rtl w:val="0"/>
        </w:rPr>
        <w:t>find</w:t>
      </w:r>
      <w:r>
        <w:rPr>
          <w:rtl w:val="0"/>
        </w:rPr>
        <w:t xml:space="preserve"> </w:t>
      </w:r>
      <w:r>
        <w:rPr>
          <w:rtl w:val="0"/>
        </w:rPr>
        <w:t>four</w:t>
      </w:r>
      <w:r>
        <w:rPr>
          <w:rtl w:val="0"/>
        </w:rPr>
        <w:t xml:space="preserve"> </w:t>
      </w:r>
      <w:r>
        <w:rPr>
          <w:rtl w:val="0"/>
        </w:rPr>
        <w:t>pictures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put</w:t>
      </w:r>
      <w:r>
        <w:rPr>
          <w:rtl w:val="0"/>
        </w:rPr>
        <w:t xml:space="preserve"> </w:t>
      </w:r>
      <w:r>
        <w:rPr>
          <w:rtl w:val="0"/>
        </w:rPr>
        <w:t>in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left</w:t>
      </w:r>
      <w:r>
        <w:rPr>
          <w:rtl w:val="0"/>
        </w:rPr>
        <w:t xml:space="preserve"> </w:t>
      </w:r>
      <w:r>
        <w:rPr>
          <w:rtl w:val="0"/>
        </w:rPr>
        <w:t>hand</w:t>
      </w:r>
      <w:r>
        <w:rPr>
          <w:rtl w:val="0"/>
        </w:rPr>
        <w:t xml:space="preserve"> </w:t>
      </w:r>
      <w:r>
        <w:rPr>
          <w:rtl w:val="0"/>
        </w:rPr>
        <w:t>column</w:t>
      </w:r>
      <w:r>
        <w:rPr>
          <w:rtl w:val="0"/>
        </w:rPr>
        <w:t xml:space="preserve"> </w:t>
      </w:r>
      <w:r>
        <w:rPr>
          <w:rtl w:val="0"/>
        </w:rPr>
        <w:t>below</w:t>
      </w:r>
      <w:r>
        <w:rPr>
          <w:rtl w:val="0"/>
        </w:rPr>
        <w:t xml:space="preserve">. </w:t>
      </w:r>
      <w:r>
        <w:rPr>
          <w:rtl w:val="0"/>
        </w:rPr>
        <w:t>These</w:t>
      </w:r>
      <w:r>
        <w:rPr>
          <w:rtl w:val="0"/>
        </w:rPr>
        <w:t xml:space="preserve"> </w:t>
      </w:r>
      <w:r>
        <w:rPr>
          <w:rtl w:val="0"/>
        </w:rPr>
        <w:t>pictures</w:t>
      </w:r>
      <w:r>
        <w:rPr>
          <w:rtl w:val="0"/>
        </w:rPr>
        <w:t xml:space="preserve"> </w:t>
      </w:r>
      <w:r>
        <w:rPr>
          <w:rtl w:val="0"/>
        </w:rPr>
        <w:t>need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be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person</w:t>
      </w:r>
      <w:r>
        <w:rPr>
          <w:rtl w:val="0"/>
        </w:rPr>
        <w:t xml:space="preserve">. </w:t>
      </w:r>
      <w:r>
        <w:rPr>
          <w:rtl w:val="0"/>
        </w:rPr>
        <w:t>There</w:t>
      </w:r>
      <w:r>
        <w:rPr>
          <w:rtl w:val="0"/>
        </w:rPr>
        <w:t xml:space="preserve"> </w:t>
      </w:r>
      <w:r>
        <w:rPr>
          <w:rtl w:val="0"/>
        </w:rPr>
        <w:t>can</w:t>
      </w:r>
      <w:r>
        <w:rPr>
          <w:rtl w:val="0"/>
        </w:rPr>
        <w:t xml:space="preserve"> </w:t>
      </w:r>
      <w:r>
        <w:rPr>
          <w:rtl w:val="0"/>
        </w:rPr>
        <w:t>be</w:t>
      </w:r>
      <w:r>
        <w:rPr>
          <w:rtl w:val="0"/>
        </w:rPr>
        <w:t xml:space="preserve"> </w:t>
      </w:r>
      <w:r>
        <w:rPr>
          <w:rtl w:val="0"/>
        </w:rPr>
        <w:t>only</w:t>
      </w:r>
      <w:r>
        <w:rPr>
          <w:rtl w:val="0"/>
        </w:rPr>
        <w:t xml:space="preserve"> </w:t>
      </w:r>
      <w:r>
        <w:rPr>
          <w:rtl w:val="0"/>
        </w:rPr>
        <w:t>one</w:t>
      </w:r>
      <w:r>
        <w:rPr>
          <w:rtl w:val="0"/>
        </w:rPr>
        <w:t xml:space="preserve"> </w:t>
      </w:r>
      <w:r>
        <w:rPr>
          <w:rtl w:val="0"/>
        </w:rPr>
        <w:t>personal</w:t>
      </w:r>
      <w:r>
        <w:rPr>
          <w:rtl w:val="0"/>
        </w:rPr>
        <w:t xml:space="preserve"> </w:t>
      </w:r>
      <w:r>
        <w:rPr>
          <w:rtl w:val="0"/>
        </w:rPr>
        <w:t>picture</w:t>
      </w:r>
      <w:r>
        <w:rPr>
          <w:rtl w:val="0"/>
        </w:rPr>
        <w:t xml:space="preserve">. </w:t>
      </w:r>
      <w:r>
        <w:rPr>
          <w:rtl w:val="0"/>
        </w:rPr>
        <w:t>Once</w:t>
      </w:r>
      <w:r>
        <w:rPr>
          <w:rtl w:val="0"/>
        </w:rPr>
        <w:t xml:space="preserve"> </w:t>
      </w:r>
      <w:r>
        <w:rPr>
          <w:rtl w:val="0"/>
        </w:rPr>
        <w:t>you</w:t>
      </w:r>
      <w:r>
        <w:rPr>
          <w:rtl w:val="0"/>
        </w:rPr>
        <w:t xml:space="preserve"> </w:t>
      </w:r>
      <w:r>
        <w:rPr>
          <w:rtl w:val="0"/>
        </w:rPr>
        <w:t>have</w:t>
      </w:r>
      <w:r>
        <w:rPr>
          <w:rtl w:val="0"/>
        </w:rPr>
        <w:t xml:space="preserve"> </w:t>
      </w:r>
      <w:r>
        <w:rPr>
          <w:rtl w:val="0"/>
        </w:rPr>
        <w:t>selected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picture</w:t>
      </w:r>
      <w:r>
        <w:rPr>
          <w:rtl w:val="0"/>
        </w:rPr>
        <w:t xml:space="preserve"> </w:t>
      </w:r>
      <w:r>
        <w:rPr>
          <w:rtl w:val="0"/>
        </w:rPr>
        <w:t>for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column</w:t>
      </w:r>
      <w:r>
        <w:rPr>
          <w:rtl w:val="0"/>
        </w:rPr>
        <w:t xml:space="preserve"> </w:t>
      </w:r>
      <w:r>
        <w:rPr>
          <w:rtl w:val="0"/>
        </w:rPr>
        <w:t>you</w:t>
      </w:r>
      <w:r>
        <w:rPr>
          <w:rtl w:val="0"/>
        </w:rPr>
        <w:t xml:space="preserve"> </w:t>
      </w:r>
      <w:r>
        <w:rPr>
          <w:rtl w:val="0"/>
        </w:rPr>
        <w:t>need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figure</w:t>
      </w:r>
      <w:r>
        <w:rPr>
          <w:rtl w:val="0"/>
        </w:rPr>
        <w:t xml:space="preserve"> </w:t>
      </w:r>
      <w:r>
        <w:rPr>
          <w:rtl w:val="0"/>
        </w:rPr>
        <w:t>out</w:t>
      </w:r>
      <w:r>
        <w:rPr>
          <w:rtl w:val="0"/>
        </w:rPr>
        <w:t xml:space="preserve"> </w:t>
      </w:r>
      <w:r>
        <w:rPr>
          <w:rtl w:val="0"/>
        </w:rPr>
        <w:t>what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status</w:t>
      </w:r>
      <w:r>
        <w:rPr>
          <w:rtl w:val="0"/>
        </w:rPr>
        <w:t xml:space="preserve"> </w:t>
      </w:r>
      <w:r>
        <w:rPr>
          <w:rtl w:val="0"/>
        </w:rPr>
        <w:t>is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person</w:t>
      </w:r>
      <w:r>
        <w:rPr>
          <w:rtl w:val="0"/>
        </w:rPr>
        <w:t xml:space="preserve"> </w:t>
      </w:r>
      <w:r>
        <w:rPr>
          <w:rtl w:val="0"/>
        </w:rPr>
        <w:t>in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photo</w:t>
      </w:r>
      <w:r>
        <w:rPr>
          <w:rtl w:val="0"/>
        </w:rPr>
        <w:t xml:space="preserve">; </w:t>
      </w:r>
      <w:r>
        <w:rPr>
          <w:rtl w:val="0"/>
        </w:rPr>
        <w:t>their</w:t>
      </w:r>
      <w:r>
        <w:rPr>
          <w:rtl w:val="0"/>
        </w:rPr>
        <w:t xml:space="preserve"> </w:t>
      </w:r>
      <w:r>
        <w:rPr>
          <w:rtl w:val="0"/>
        </w:rPr>
        <w:t>master</w:t>
      </w:r>
      <w:r>
        <w:rPr>
          <w:rtl w:val="0"/>
        </w:rPr>
        <w:t xml:space="preserve">, </w:t>
      </w:r>
      <w:r>
        <w:rPr>
          <w:rtl w:val="0"/>
        </w:rPr>
        <w:t>achieved</w:t>
      </w:r>
      <w:r>
        <w:rPr>
          <w:rtl w:val="0"/>
        </w:rPr>
        <w:t xml:space="preserve">,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ascribed</w:t>
      </w:r>
      <w:r>
        <w:rPr>
          <w:rtl w:val="0"/>
        </w:rPr>
        <w:t xml:space="preserve"> </w:t>
      </w:r>
      <w:r>
        <w:rPr>
          <w:rtl w:val="0"/>
        </w:rPr>
        <w:t>statuses</w:t>
      </w:r>
      <w:r>
        <w:rPr>
          <w:rtl w:val="0"/>
        </w:rPr>
        <w:t xml:space="preserve">. </w:t>
      </w:r>
      <w:r>
        <w:rPr>
          <w:rtl w:val="0"/>
        </w:rPr>
        <w:t>After</w:t>
      </w:r>
      <w:r>
        <w:rPr>
          <w:rtl w:val="0"/>
        </w:rPr>
        <w:t xml:space="preserve"> </w:t>
      </w:r>
      <w:r>
        <w:rPr>
          <w:rtl w:val="0"/>
        </w:rPr>
        <w:t>that</w:t>
      </w:r>
      <w:r>
        <w:rPr>
          <w:rtl w:val="0"/>
        </w:rPr>
        <w:t xml:space="preserve"> </w:t>
      </w:r>
      <w:r>
        <w:rPr>
          <w:rtl w:val="0"/>
        </w:rPr>
        <w:t>identify</w:t>
      </w:r>
      <w:r>
        <w:rPr>
          <w:rtl w:val="0"/>
        </w:rPr>
        <w:t xml:space="preserve"> </w:t>
      </w:r>
      <w:r>
        <w:rPr>
          <w:rtl w:val="0"/>
        </w:rPr>
        <w:t>four</w:t>
      </w:r>
      <w:r>
        <w:rPr>
          <w:rtl w:val="0"/>
        </w:rPr>
        <w:t xml:space="preserve"> </w:t>
      </w:r>
      <w:r>
        <w:rPr>
          <w:rtl w:val="0"/>
        </w:rPr>
        <w:t>different</w:t>
      </w:r>
      <w:r>
        <w:rPr>
          <w:rtl w:val="0"/>
        </w:rPr>
        <w:t xml:space="preserve"> </w:t>
      </w:r>
      <w:r>
        <w:rPr>
          <w:rtl w:val="0"/>
        </w:rPr>
        <w:t>roles</w:t>
      </w:r>
      <w:r>
        <w:rPr>
          <w:rtl w:val="0"/>
        </w:rPr>
        <w:t xml:space="preserve"> </w:t>
      </w:r>
      <w:r>
        <w:rPr>
          <w:rtl w:val="0"/>
        </w:rPr>
        <w:t>associated</w:t>
      </w:r>
      <w:r>
        <w:rPr>
          <w:rtl w:val="0"/>
        </w:rPr>
        <w:t xml:space="preserve"> </w:t>
      </w:r>
      <w:r>
        <w:rPr>
          <w:rtl w:val="0"/>
        </w:rPr>
        <w:t>with</w:t>
      </w:r>
      <w:r>
        <w:rPr>
          <w:rtl w:val="0"/>
        </w:rPr>
        <w:t xml:space="preserve"> </w:t>
      </w:r>
      <w:r>
        <w:rPr>
          <w:rtl w:val="0"/>
        </w:rPr>
        <w:t>that</w:t>
      </w:r>
      <w:r>
        <w:rPr>
          <w:rtl w:val="0"/>
        </w:rPr>
        <w:t xml:space="preserve"> </w:t>
      </w:r>
      <w:r>
        <w:rPr>
          <w:rtl w:val="0"/>
        </w:rPr>
        <w:t>person</w:t>
      </w:r>
      <w:r>
        <w:rPr>
          <w:rtl w:val="0"/>
        </w:rPr>
        <w:t>’</w:t>
      </w:r>
      <w:r>
        <w:rPr>
          <w:rtl w:val="0"/>
        </w:rPr>
        <w:t>s</w:t>
      </w:r>
      <w:r>
        <w:rPr>
          <w:rtl w:val="0"/>
        </w:rPr>
        <w:t xml:space="preserve"> </w:t>
      </w:r>
      <w:r>
        <w:rPr>
          <w:rtl w:val="0"/>
        </w:rPr>
        <w:t>status</w:t>
      </w:r>
      <w:r>
        <w:rPr>
          <w:rtl w:val="0"/>
        </w:rPr>
        <w:t xml:space="preserve">. </w:t>
      </w:r>
      <w:r>
        <w:rPr>
          <w:rtl w:val="0"/>
        </w:rPr>
        <w:t>Once</w:t>
      </w:r>
      <w:r>
        <w:rPr>
          <w:rtl w:val="0"/>
        </w:rPr>
        <w:t xml:space="preserve"> </w:t>
      </w:r>
      <w:r>
        <w:rPr>
          <w:rtl w:val="0"/>
        </w:rPr>
        <w:t>this</w:t>
      </w:r>
      <w:r>
        <w:rPr>
          <w:rtl w:val="0"/>
        </w:rPr>
        <w:t xml:space="preserve"> </w:t>
      </w:r>
      <w:r>
        <w:rPr>
          <w:rtl w:val="0"/>
        </w:rPr>
        <w:t>is</w:t>
      </w:r>
      <w:r>
        <w:rPr>
          <w:rtl w:val="0"/>
        </w:rPr>
        <w:t xml:space="preserve"> </w:t>
      </w:r>
      <w:r>
        <w:rPr>
          <w:rtl w:val="0"/>
        </w:rPr>
        <w:t>completed</w:t>
      </w:r>
      <w:r>
        <w:rPr>
          <w:rtl w:val="0"/>
        </w:rPr>
        <w:t xml:space="preserve"> </w:t>
      </w:r>
      <w:r>
        <w:rPr>
          <w:rtl w:val="0"/>
        </w:rPr>
        <w:t>put</w:t>
      </w:r>
      <w:r>
        <w:rPr>
          <w:rtl w:val="0"/>
        </w:rPr>
        <w:t xml:space="preserve"> </w:t>
      </w:r>
      <w:r>
        <w:rPr>
          <w:rtl w:val="0"/>
        </w:rPr>
        <w:t>your</w:t>
      </w:r>
      <w:r>
        <w:rPr>
          <w:rtl w:val="0"/>
        </w:rPr>
        <w:t xml:space="preserve"> </w:t>
      </w:r>
      <w:r>
        <w:rPr>
          <w:rtl w:val="0"/>
        </w:rPr>
        <w:t>names</w:t>
      </w:r>
      <w:r>
        <w:rPr>
          <w:rtl w:val="0"/>
        </w:rPr>
        <w:t xml:space="preserve"> </w:t>
      </w:r>
      <w:r>
        <w:rPr>
          <w:rtl w:val="0"/>
        </w:rPr>
        <w:t>in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title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Document</w:t>
      </w:r>
      <w:r>
        <w:rPr>
          <w:rtl w:val="0"/>
        </w:rPr>
        <w:t xml:space="preserve"> </w:t>
      </w:r>
      <w:r>
        <w:rPr>
          <w:rtl w:val="0"/>
        </w:rPr>
        <w:t>plus</w:t>
      </w:r>
      <w:r>
        <w:rPr>
          <w:rtl w:val="0"/>
        </w:rPr>
        <w:t xml:space="preserve"> </w:t>
      </w:r>
      <w:r>
        <w:rPr>
          <w:rtl w:val="0"/>
        </w:rPr>
        <w:t>roles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status</w:t>
      </w:r>
      <w:r>
        <w:rPr>
          <w:rtl w:val="0"/>
        </w:rPr>
        <w:t xml:space="preserve">. </w:t>
      </w:r>
      <w:r>
        <w:rPr>
          <w:rtl w:val="0"/>
        </w:rPr>
        <w:t>Parnter</w:t>
      </w:r>
      <w:r>
        <w:rPr>
          <w:rtl w:val="0"/>
        </w:rPr>
        <w:t xml:space="preserve"> </w:t>
      </w:r>
      <w:r>
        <w:rPr>
          <w:rtl w:val="0"/>
        </w:rPr>
        <w:t>Name</w:t>
      </w:r>
      <w:r>
        <w:rPr>
          <w:rtl w:val="0"/>
        </w:rPr>
        <w:t xml:space="preserve">, </w:t>
      </w:r>
      <w:r>
        <w:rPr>
          <w:rtl w:val="0"/>
        </w:rPr>
        <w:t>Partner</w:t>
      </w:r>
      <w:r>
        <w:rPr>
          <w:rtl w:val="0"/>
        </w:rPr>
        <w:t xml:space="preserve"> </w:t>
      </w:r>
      <w:r>
        <w:rPr>
          <w:rtl w:val="0"/>
        </w:rPr>
        <w:t>Name</w:t>
      </w:r>
      <w:r>
        <w:rPr>
          <w:rtl w:val="0"/>
        </w:rPr>
        <w:t xml:space="preserve">, </w:t>
      </w:r>
      <w:r>
        <w:rPr>
          <w:rtl w:val="0"/>
        </w:rPr>
        <w:t>Roles</w:t>
      </w:r>
      <w:r>
        <w:rPr>
          <w:rtl w:val="0"/>
        </w:rPr>
        <w:t>/</w:t>
      </w:r>
      <w:r>
        <w:rPr>
          <w:rtl w:val="0"/>
        </w:rPr>
        <w:t>Status</w:t>
      </w:r>
      <w:r>
        <w:rPr>
          <w:rtl w:val="0"/>
        </w:rPr>
        <w:t xml:space="preserve">. </w:t>
      </w:r>
      <w:r>
        <w:rPr>
          <w:rtl w:val="0"/>
        </w:rPr>
        <w:t>Turn</w:t>
      </w:r>
      <w:r>
        <w:rPr>
          <w:rtl w:val="0"/>
        </w:rPr>
        <w:t xml:space="preserve"> </w:t>
      </w:r>
      <w:r>
        <w:rPr>
          <w:rtl w:val="0"/>
        </w:rPr>
        <w:t>in</w:t>
      </w:r>
      <w:r>
        <w:rPr>
          <w:rtl w:val="0"/>
        </w:rPr>
        <w:t xml:space="preserve"> </w:t>
      </w:r>
      <w:r>
        <w:rPr>
          <w:rtl w:val="0"/>
        </w:rPr>
        <w:t>one</w:t>
      </w:r>
      <w:r>
        <w:rPr>
          <w:rtl w:val="0"/>
        </w:rPr>
        <w:t xml:space="preserve"> </w:t>
      </w:r>
      <w:r>
        <w:rPr>
          <w:rtl w:val="0"/>
        </w:rPr>
        <w:t>copy</w:t>
      </w:r>
      <w:r>
        <w:rPr>
          <w:rtl w:val="0"/>
        </w:rPr>
        <w:t xml:space="preserve"> </w:t>
      </w:r>
      <w:r>
        <w:rPr>
          <w:rtl w:val="0"/>
        </w:rPr>
        <w:t>each</w:t>
      </w:r>
      <w:r>
        <w:rPr>
          <w:rtl w:val="0"/>
        </w:rPr>
        <w:t xml:space="preserve"> </w:t>
      </w:r>
      <w:r>
        <w:rPr>
          <w:rtl w:val="0"/>
        </w:rPr>
        <w:t>in</w:t>
      </w:r>
      <w:r>
        <w:rPr>
          <w:rtl w:val="0"/>
        </w:rPr>
        <w:t xml:space="preserve"> </w:t>
      </w:r>
      <w:r>
        <w:rPr>
          <w:rtl w:val="0"/>
        </w:rPr>
        <w:t>your</w:t>
      </w:r>
      <w:r>
        <w:rPr>
          <w:rtl w:val="0"/>
        </w:rPr>
        <w:t xml:space="preserve"> </w:t>
      </w:r>
      <w:r>
        <w:rPr>
          <w:rtl w:val="0"/>
        </w:rPr>
        <w:t>TIGS</w:t>
      </w:r>
      <w:r>
        <w:rPr>
          <w:rtl w:val="0"/>
        </w:rPr>
        <w:t xml:space="preserve"> </w:t>
      </w:r>
      <w:r>
        <w:rPr>
          <w:rtl w:val="0"/>
        </w:rPr>
        <w:t>folders</w:t>
      </w:r>
      <w:r>
        <w:rPr>
          <w:rtl w:val="0"/>
        </w:rPr>
        <w:t>.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680"/>
        <w:gridCol w:w="4680"/>
      </w:tblGrid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221.25pt;width:294.75pt" o:allowoverlap="f">
                  <v:imagedata r:id="rId4" r:href="rId5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bidi w:val="0"/>
              <w:spacing w:before="0" w:after="0" w:line="240" w:lineRule="auto"/>
              <w:ind w:left="720" w:hanging="360"/>
            </w:pPr>
            <w:r>
              <w:rPr>
                <w:rtl w:val="0"/>
              </w:rPr>
              <w:t>Status</w:t>
            </w:r>
          </w:p>
          <w:p w:rsidR="00A77B3E">
            <w:pPr>
              <w:pageBreakBefore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40"/>
              </w:tabs>
              <w:bidi w:val="0"/>
              <w:spacing w:before="0" w:after="0" w:line="240" w:lineRule="auto"/>
              <w:ind w:left="1440" w:hanging="360"/>
            </w:pPr>
          </w:p>
          <w:p w:rsidR="00A77B3E">
            <w:pPr>
              <w:pageBreakBefore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bidi w:val="0"/>
              <w:spacing w:before="0" w:after="0" w:line="240" w:lineRule="auto"/>
              <w:ind w:left="720" w:hanging="360"/>
            </w:pPr>
            <w:r>
              <w:rPr>
                <w:rtl w:val="0"/>
              </w:rPr>
              <w:t>Roles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pict>
                <v:shape id="_x0000_i1026" type="#_x0000_t75" style="height:201pt;width:267.75pt" o:allowoverlap="f">
                  <v:imagedata r:id="rId6" r:href="rId7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bidi w:val="0"/>
              <w:spacing w:before="0" w:after="0" w:line="240" w:lineRule="auto"/>
              <w:ind w:left="720" w:hanging="360"/>
            </w:pPr>
            <w:r>
              <w:rPr>
                <w:rtl w:val="0"/>
              </w:rPr>
              <w:t>Status</w:t>
            </w:r>
          </w:p>
          <w:p w:rsidR="00A77B3E">
            <w:pPr>
              <w:pageBreakBefore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bidi w:val="0"/>
              <w:spacing w:before="0" w:after="0" w:line="240" w:lineRule="auto"/>
              <w:ind w:left="720" w:hanging="360"/>
            </w:pPr>
            <w:r>
              <w:rPr>
                <w:rtl w:val="0"/>
              </w:rPr>
              <w:t>Roles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bidi w:val="0"/>
              <w:spacing w:before="0" w:after="0" w:line="240" w:lineRule="auto"/>
              <w:ind w:left="720" w:hanging="360"/>
            </w:pPr>
            <w:r>
              <w:rPr>
                <w:rtl w:val="0"/>
              </w:rPr>
              <w:t>Status</w:t>
            </w:r>
          </w:p>
          <w:p w:rsidR="00A77B3E">
            <w:pPr>
              <w:pageBreakBefore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bidi w:val="0"/>
              <w:spacing w:before="0" w:after="0" w:line="240" w:lineRule="auto"/>
              <w:ind w:left="720" w:hanging="360"/>
            </w:pPr>
            <w:r>
              <w:rPr>
                <w:rtl w:val="0"/>
              </w:rPr>
              <w:t>Roles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bidi w:val="0"/>
              <w:spacing w:before="0" w:after="0" w:line="240" w:lineRule="auto"/>
              <w:ind w:left="720" w:hanging="360"/>
            </w:pPr>
            <w:r>
              <w:rPr>
                <w:rtl w:val="0"/>
              </w:rPr>
              <w:t>Status</w:t>
            </w:r>
          </w:p>
          <w:p w:rsidR="00A77B3E">
            <w:pPr>
              <w:pageBreakBefore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bidi w:val="0"/>
              <w:spacing w:before="0" w:after="0" w:line="240" w:lineRule="auto"/>
              <w:ind w:left="720" w:hanging="360"/>
            </w:pPr>
            <w:r>
              <w:rPr>
                <w:rtl w:val="0"/>
              </w:rPr>
              <w:t>Roles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bidi w:val="0"/>
              <w:spacing w:before="0" w:after="0" w:line="240" w:lineRule="auto"/>
              <w:ind w:left="720" w:hanging="360"/>
            </w:pPr>
            <w:r>
              <w:rPr>
                <w:rtl w:val="0"/>
              </w:rPr>
              <w:t>Status</w:t>
            </w:r>
          </w:p>
          <w:p w:rsidR="00A77B3E">
            <w:pPr>
              <w:pageBreakBefore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bidi w:val="0"/>
              <w:spacing w:before="0" w:after="0" w:line="240" w:lineRule="auto"/>
              <w:ind w:left="720" w:hanging="360"/>
            </w:pPr>
            <w:r>
              <w:rPr>
                <w:rtl w:val="0"/>
              </w:rPr>
              <w:t>Roles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bidi w:val="0"/>
              <w:spacing w:before="0" w:after="0" w:line="240" w:lineRule="auto"/>
              <w:ind w:left="720" w:hanging="360"/>
            </w:pPr>
            <w:r>
              <w:rPr>
                <w:rtl w:val="0"/>
              </w:rPr>
              <w:t>Status</w:t>
            </w:r>
          </w:p>
          <w:p w:rsidR="00A77B3E">
            <w:pPr>
              <w:pageBreakBefore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bidi w:val="0"/>
              <w:spacing w:before="0" w:after="0" w:line="240" w:lineRule="auto"/>
              <w:ind w:left="720" w:hanging="360"/>
            </w:pPr>
            <w:r>
              <w:rPr>
                <w:rtl w:val="0"/>
              </w:rPr>
              <w:t>Roles</w:t>
            </w:r>
          </w:p>
        </w:tc>
      </w:tr>
    </w:tbl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ageBreakBefore w:val="0"/>
      <w:bidi w:val="0"/>
      <w:spacing w:before="0" w:after="0" w:line="276" w:lineRule="auto"/>
      <w:ind w:left="0" w:right="0" w:firstLine="0"/>
      <w:jc w:val="left"/>
    </w:pPr>
    <w:rPr>
      <w:rFonts w:ascii="Arial" w:eastAsia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Heading1">
    <w:name w:val="heading 1"/>
    <w:basedOn w:val="Normal"/>
    <w:next w:val="Normal"/>
    <w:qFormat/>
    <w:rsid w:val="00EF7B96"/>
    <w:pPr>
      <w:pageBreakBefore w:val="0"/>
      <w:bidi w:val="0"/>
      <w:spacing w:before="480" w:after="120" w:lineRule="auto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pageBreakBefore w:val="0"/>
      <w:bidi w:val="0"/>
      <w:spacing w:before="360" w:after="80" w:lineRule="auto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pageBreakBefore w:val="0"/>
      <w:bidi w:val="0"/>
      <w:spacing w:before="280" w:after="80" w:lineRule="auto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pageBreakBefore w:val="0"/>
      <w:bidi w:val="0"/>
      <w:spacing w:before="240" w:after="40" w:lineRule="auto"/>
    </w:pPr>
    <w:rPr>
      <w:i/>
      <w:iCs/>
      <w:color w:val="666666"/>
      <w:sz w:val="22"/>
      <w:szCs w:val="22"/>
    </w:rPr>
  </w:style>
  <w:style w:type="paragraph" w:styleId="Heading5">
    <w:name w:val="heading 5"/>
    <w:basedOn w:val="Normal"/>
    <w:next w:val="Normal"/>
    <w:qFormat/>
    <w:rsid w:val="00EF7B96"/>
    <w:pPr>
      <w:pageBreakBefore w:val="0"/>
      <w:bidi w:val="0"/>
      <w:spacing w:before="220" w:after="40" w:lineRule="auto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pageBreakBefore w:val="0"/>
      <w:bidi w:val="0"/>
      <w:spacing w:before="200" w:after="40" w:lineRule="auto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pageBreakBefore w:val="0"/>
      <w:bidi w:val="0"/>
      <w:spacing w:before="480" w:after="12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pageBreakBefore w:val="0"/>
      <w:bidi w:val="0"/>
      <w:spacing w:before="360" w:after="80" w:lineRule="auto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Image_1" TargetMode="External" /><Relationship Id="rId6" Type="http://schemas.openxmlformats.org/officeDocument/2006/relationships/image" Target="media/image2.jpeg" /><Relationship Id="rId7" Type="http://schemas.openxmlformats.org/officeDocument/2006/relationships/image" Target="Image_0" TargetMode="Externa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